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>15.5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Шапошникова Александра Михайловича,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Шапошников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Шапошников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Шапошникова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Шапошникова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23482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Шапошникова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Шапошникова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Шапошникова Александра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sz w:val="18"/>
          <w:szCs w:val="18"/>
        </w:rPr>
        <w:t>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